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46" w:rsidRPr="00BB7EEC" w:rsidRDefault="001825D7" w:rsidP="00BC7DB3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  <w:b/>
          <w:color w:val="FF0000"/>
          <w:u w:val="single"/>
        </w:rPr>
      </w:pPr>
      <w:r>
        <w:rPr>
          <w:rFonts w:eastAsia="MS Mincho" w:cs="Times New Roman"/>
          <w:b/>
          <w:color w:val="FF0000"/>
          <w:u w:val="single"/>
        </w:rPr>
        <w:t xml:space="preserve">ALLEGATO 2 - </w:t>
      </w:r>
      <w:r w:rsidR="00BB7EEC" w:rsidRPr="00BB7EEC">
        <w:rPr>
          <w:rFonts w:eastAsia="MS Mincho" w:cs="Times New Roman"/>
          <w:b/>
          <w:color w:val="FF0000"/>
          <w:u w:val="single"/>
        </w:rPr>
        <w:t>SCHEMA DELLA</w:t>
      </w:r>
      <w:r w:rsidR="00BC7DB3" w:rsidRPr="00BB7EEC">
        <w:rPr>
          <w:rFonts w:eastAsia="MS Mincho" w:cs="Times New Roman"/>
          <w:b/>
          <w:color w:val="FF0000"/>
          <w:u w:val="single"/>
        </w:rPr>
        <w:t xml:space="preserve"> DOMANDA DI </w:t>
      </w:r>
      <w:r w:rsidR="00D3155D">
        <w:rPr>
          <w:rFonts w:eastAsia="MS Mincho" w:cs="Times New Roman"/>
          <w:b/>
          <w:color w:val="FF0000"/>
          <w:u w:val="single"/>
        </w:rPr>
        <w:t>CANDIDATURA</w:t>
      </w:r>
    </w:p>
    <w:p w:rsidR="00996646" w:rsidRPr="00BC7DB3" w:rsidRDefault="00996646" w:rsidP="00BC7DB3">
      <w:pPr>
        <w:widowControl w:val="0"/>
        <w:autoSpaceDE w:val="0"/>
        <w:autoSpaceDN w:val="0"/>
        <w:adjustRightInd w:val="0"/>
        <w:spacing w:after="240"/>
        <w:ind w:left="5529"/>
        <w:contextualSpacing/>
        <w:jc w:val="both"/>
        <w:rPr>
          <w:rFonts w:eastAsia="MS Mincho" w:cs="Times New Roman"/>
        </w:rPr>
      </w:pPr>
      <w:r w:rsidRPr="00BC7DB3">
        <w:rPr>
          <w:rFonts w:eastAsia="MS Mincho" w:cs="Times New Roman"/>
        </w:rPr>
        <w:t>Al Direttore</w:t>
      </w:r>
      <w:r w:rsidR="0033193C" w:rsidRPr="00BC7DB3">
        <w:rPr>
          <w:rFonts w:eastAsia="MS Mincho" w:cs="Times New Roman"/>
        </w:rPr>
        <w:t xml:space="preserve"> </w:t>
      </w:r>
    </w:p>
    <w:p w:rsidR="00996646" w:rsidRPr="00BC7DB3" w:rsidRDefault="00BC7DB3" w:rsidP="00BC7DB3">
      <w:pPr>
        <w:widowControl w:val="0"/>
        <w:autoSpaceDE w:val="0"/>
        <w:autoSpaceDN w:val="0"/>
        <w:adjustRightInd w:val="0"/>
        <w:spacing w:after="240"/>
        <w:ind w:left="5529"/>
        <w:contextualSpacing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Conservatorio di musica “Giuseppe </w:t>
      </w:r>
      <w:r w:rsidR="00996646" w:rsidRPr="00BC7DB3">
        <w:rPr>
          <w:rFonts w:eastAsia="MS Mincho" w:cs="Times New Roman"/>
        </w:rPr>
        <w:t xml:space="preserve">Verdi” </w:t>
      </w:r>
    </w:p>
    <w:p w:rsidR="00996646" w:rsidRPr="00BC7DB3" w:rsidRDefault="00996646" w:rsidP="00BC7DB3">
      <w:pPr>
        <w:widowControl w:val="0"/>
        <w:autoSpaceDE w:val="0"/>
        <w:autoSpaceDN w:val="0"/>
        <w:adjustRightInd w:val="0"/>
        <w:spacing w:after="240"/>
        <w:ind w:left="5529"/>
        <w:contextualSpacing/>
        <w:jc w:val="both"/>
        <w:rPr>
          <w:rFonts w:eastAsia="MS Mincho" w:cs="Times New Roman"/>
        </w:rPr>
      </w:pPr>
      <w:r w:rsidRPr="00BC7DB3">
        <w:rPr>
          <w:rFonts w:eastAsia="MS Mincho" w:cs="Times New Roman"/>
        </w:rPr>
        <w:t>Via Conservatorio, 12</w:t>
      </w:r>
      <w:r w:rsidR="00D62673" w:rsidRPr="00BC7DB3">
        <w:rPr>
          <w:rFonts w:eastAsia="MS Mincho" w:cs="Times New Roman"/>
        </w:rPr>
        <w:t xml:space="preserve"> - </w:t>
      </w:r>
      <w:r w:rsidRPr="00BC7DB3">
        <w:rPr>
          <w:rFonts w:eastAsia="MS Mincho" w:cs="Times New Roman"/>
        </w:rPr>
        <w:t>20122 Milano</w:t>
      </w:r>
    </w:p>
    <w:p w:rsidR="005D5C91" w:rsidRDefault="005D5C91" w:rsidP="005D5C9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 w:cs="Times New Roman"/>
          <w:i/>
        </w:rPr>
      </w:pPr>
    </w:p>
    <w:p w:rsidR="00996646" w:rsidRPr="005D5C91" w:rsidRDefault="005D5C91" w:rsidP="005D5C9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 w:cs="Times New Roman"/>
          <w:i/>
        </w:rPr>
      </w:pPr>
      <w:r w:rsidRPr="005D5C91">
        <w:rPr>
          <w:rFonts w:eastAsia="MS Mincho" w:cs="Times New Roman"/>
          <w:i/>
        </w:rPr>
        <w:t xml:space="preserve">Trasmissione tramite email: </w:t>
      </w:r>
      <w:hyperlink r:id="rId8" w:history="1">
        <w:r w:rsidR="00D3155D" w:rsidRPr="009815EF">
          <w:rPr>
            <w:rStyle w:val="Collegamentoipertestuale"/>
            <w:rFonts w:ascii="Calibri" w:hAnsi="Calibri"/>
          </w:rPr>
          <w:t>protocollo@consmilano.it</w:t>
        </w:r>
      </w:hyperlink>
    </w:p>
    <w:p w:rsidR="005D5C91" w:rsidRPr="00BC7DB3" w:rsidRDefault="005D5C91" w:rsidP="00BC7DB3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BB7EEC" w:rsidTr="00BB7EEC">
        <w:tc>
          <w:tcPr>
            <w:tcW w:w="10346" w:type="dxa"/>
            <w:gridSpan w:val="2"/>
            <w:vAlign w:val="center"/>
          </w:tcPr>
          <w:p w:rsidR="00BB7EEC" w:rsidRPr="00BB7EEC" w:rsidRDefault="00BB7EEC" w:rsidP="0054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b/>
              </w:rPr>
            </w:pPr>
            <w:r w:rsidRPr="00BB7EEC">
              <w:rPr>
                <w:rFonts w:eastAsia="MS Mincho" w:cs="Times New Roman"/>
                <w:b/>
              </w:rPr>
              <w:t>DATI PERSONALI DEL</w:t>
            </w:r>
            <w:r>
              <w:rPr>
                <w:rFonts w:eastAsia="MS Mincho" w:cs="Times New Roman"/>
                <w:b/>
              </w:rPr>
              <w:t>/DELLA</w:t>
            </w:r>
            <w:r w:rsidRPr="00BB7EEC">
              <w:rPr>
                <w:rFonts w:eastAsia="MS Mincho" w:cs="Times New Roman"/>
                <w:b/>
              </w:rPr>
              <w:t xml:space="preserve"> CANDIDATO</w:t>
            </w:r>
            <w:r>
              <w:rPr>
                <w:rFonts w:eastAsia="MS Mincho" w:cs="Times New Roman"/>
                <w:b/>
              </w:rPr>
              <w:t>/A</w:t>
            </w:r>
          </w:p>
        </w:tc>
      </w:tr>
      <w:tr w:rsidR="00BB7EEC" w:rsidTr="003A2594">
        <w:trPr>
          <w:trHeight w:val="422"/>
        </w:trPr>
        <w:tc>
          <w:tcPr>
            <w:tcW w:w="2518" w:type="dxa"/>
            <w:vAlign w:val="center"/>
          </w:tcPr>
          <w:p w:rsidR="00BB7EEC" w:rsidRDefault="00BB7EEC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  <w:r w:rsidRPr="00BC7DB3">
              <w:rPr>
                <w:rFonts w:eastAsia="MS Mincho" w:cs="Times New Roman"/>
              </w:rPr>
              <w:t>COGNOME</w:t>
            </w:r>
          </w:p>
        </w:tc>
        <w:tc>
          <w:tcPr>
            <w:tcW w:w="7828" w:type="dxa"/>
            <w:vAlign w:val="center"/>
          </w:tcPr>
          <w:p w:rsidR="00BB7EEC" w:rsidRDefault="00BB7EEC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</w:p>
        </w:tc>
      </w:tr>
      <w:tr w:rsidR="00BB7EEC" w:rsidTr="003A2594">
        <w:trPr>
          <w:trHeight w:val="414"/>
        </w:trPr>
        <w:tc>
          <w:tcPr>
            <w:tcW w:w="2518" w:type="dxa"/>
            <w:vAlign w:val="center"/>
          </w:tcPr>
          <w:p w:rsidR="00BB7EEC" w:rsidRDefault="00BB7EEC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  <w:r w:rsidRPr="00BC7DB3">
              <w:rPr>
                <w:rFonts w:eastAsia="MS Mincho" w:cs="Times New Roman"/>
              </w:rPr>
              <w:t>NOME</w:t>
            </w:r>
          </w:p>
        </w:tc>
        <w:tc>
          <w:tcPr>
            <w:tcW w:w="7828" w:type="dxa"/>
            <w:vAlign w:val="center"/>
          </w:tcPr>
          <w:p w:rsidR="00BB7EEC" w:rsidRDefault="00BB7EEC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</w:p>
        </w:tc>
      </w:tr>
      <w:tr w:rsidR="00BB7EEC" w:rsidTr="00BB7EEC">
        <w:tc>
          <w:tcPr>
            <w:tcW w:w="2518" w:type="dxa"/>
            <w:vAlign w:val="center"/>
          </w:tcPr>
          <w:p w:rsidR="00BB7EEC" w:rsidRPr="00BC7DB3" w:rsidRDefault="00BB7EEC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INDIRIZZO EMAIL</w:t>
            </w:r>
            <w:r w:rsidR="00D3155D">
              <w:rPr>
                <w:rFonts w:eastAsia="MS Mincho" w:cs="Times New Roman"/>
              </w:rPr>
              <w:t xml:space="preserve"> ISTITUZIONALE</w:t>
            </w:r>
          </w:p>
        </w:tc>
        <w:tc>
          <w:tcPr>
            <w:tcW w:w="7828" w:type="dxa"/>
            <w:vAlign w:val="center"/>
          </w:tcPr>
          <w:p w:rsidR="00BB7EEC" w:rsidRDefault="00D3155D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_______________________________@studenti.consmilano.it</w:t>
            </w:r>
          </w:p>
        </w:tc>
      </w:tr>
      <w:tr w:rsidR="005429A8" w:rsidTr="003A2594">
        <w:trPr>
          <w:trHeight w:val="386"/>
        </w:trPr>
        <w:tc>
          <w:tcPr>
            <w:tcW w:w="2518" w:type="dxa"/>
            <w:vAlign w:val="center"/>
          </w:tcPr>
          <w:p w:rsidR="005429A8" w:rsidRDefault="00302FFE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CELLULARE</w:t>
            </w:r>
          </w:p>
        </w:tc>
        <w:tc>
          <w:tcPr>
            <w:tcW w:w="7828" w:type="dxa"/>
            <w:vAlign w:val="center"/>
          </w:tcPr>
          <w:p w:rsidR="005429A8" w:rsidRDefault="005429A8" w:rsidP="005429A8">
            <w:pPr>
              <w:widowControl w:val="0"/>
              <w:autoSpaceDE w:val="0"/>
              <w:autoSpaceDN w:val="0"/>
              <w:adjustRightInd w:val="0"/>
              <w:rPr>
                <w:rFonts w:eastAsia="MS Mincho" w:cs="Times New Roman"/>
              </w:rPr>
            </w:pPr>
          </w:p>
        </w:tc>
      </w:tr>
    </w:tbl>
    <w:p w:rsidR="008D2A4C" w:rsidRDefault="008D2A4C" w:rsidP="00BB7EEC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</w:p>
    <w:p w:rsidR="00BB7EEC" w:rsidRDefault="008D2A4C" w:rsidP="00BB7EEC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Il/la sottoscritto/a </w:t>
      </w:r>
      <w:r w:rsidR="005429A8">
        <w:rPr>
          <w:rFonts w:eastAsia="MS Mincho" w:cs="Times New Roman"/>
        </w:rPr>
        <w:t xml:space="preserve">presenta la propria candidatura </w:t>
      </w:r>
      <w:r>
        <w:rPr>
          <w:rFonts w:eastAsia="MS Mincho" w:cs="Times New Roman"/>
        </w:rPr>
        <w:t xml:space="preserve">in risposta al bando </w:t>
      </w:r>
      <w:r w:rsidR="00D3155D">
        <w:rPr>
          <w:rFonts w:eastAsia="MS Mincho" w:cs="Times New Roman"/>
        </w:rPr>
        <w:t>per l’elezione suppletive della Consulta degli studenti del Conservatorio di Milano</w:t>
      </w:r>
      <w:r>
        <w:rPr>
          <w:rFonts w:eastAsia="MS Mincho" w:cs="Times New Roman"/>
        </w:rPr>
        <w:t>. A</w:t>
      </w:r>
      <w:r w:rsidR="00BB7EEC">
        <w:rPr>
          <w:rFonts w:eastAsia="MS Mincho" w:cs="Times New Roman"/>
        </w:rPr>
        <w:t xml:space="preserve"> tal fine - </w:t>
      </w:r>
      <w:r w:rsidR="00BB7EEC" w:rsidRPr="00BB7EEC">
        <w:rPr>
          <w:rFonts w:eastAsia="MS Mincho" w:cs="Times New Roman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 </w:t>
      </w:r>
      <w:r w:rsidR="00BB7EEC">
        <w:rPr>
          <w:rFonts w:eastAsia="MS Mincho" w:cs="Times New Roman"/>
        </w:rPr>
        <w:t xml:space="preserve">- </w:t>
      </w:r>
      <w:r w:rsidR="00BB7EEC" w:rsidRPr="00BB7EEC">
        <w:rPr>
          <w:rFonts w:eastAsia="MS Mincho" w:cs="Times New Roman"/>
        </w:rPr>
        <w:t xml:space="preserve">sotto la </w:t>
      </w:r>
      <w:r w:rsidR="00BB7EEC">
        <w:rPr>
          <w:rFonts w:eastAsia="MS Mincho" w:cs="Times New Roman"/>
        </w:rPr>
        <w:t>mia</w:t>
      </w:r>
      <w:r w:rsidR="00BB7EEC" w:rsidRPr="00BB7EEC">
        <w:rPr>
          <w:rFonts w:eastAsia="MS Mincho" w:cs="Times New Roman"/>
        </w:rPr>
        <w:t xml:space="preserve"> responsabilità </w:t>
      </w:r>
    </w:p>
    <w:p w:rsidR="00BB7EEC" w:rsidRPr="00BB7EEC" w:rsidRDefault="00BB7EEC" w:rsidP="00BB7EEC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 w:cs="Times New Roman"/>
          <w:b/>
        </w:rPr>
      </w:pPr>
      <w:r w:rsidRPr="00BB7EEC">
        <w:rPr>
          <w:rFonts w:eastAsia="MS Mincho" w:cs="Times New Roman"/>
          <w:b/>
        </w:rPr>
        <w:t>DICHIARO</w:t>
      </w:r>
      <w:bookmarkStart w:id="0" w:name="_GoBack"/>
      <w:bookmarkEnd w:id="0"/>
    </w:p>
    <w:p w:rsidR="00BB7EEC" w:rsidRDefault="001B3DA9" w:rsidP="001B3DA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di </w:t>
      </w:r>
      <w:r w:rsidR="005429A8">
        <w:rPr>
          <w:rFonts w:eastAsia="MS Mincho" w:cs="Times New Roman"/>
        </w:rPr>
        <w:t>essere regolarmente iscritto, nell’</w:t>
      </w:r>
      <w:proofErr w:type="spellStart"/>
      <w:r w:rsidR="005429A8">
        <w:rPr>
          <w:rFonts w:eastAsia="MS Mincho" w:cs="Times New Roman"/>
        </w:rPr>
        <w:t>a.a</w:t>
      </w:r>
      <w:proofErr w:type="spellEnd"/>
      <w:r w:rsidR="005429A8">
        <w:rPr>
          <w:rFonts w:eastAsia="MS Mincho" w:cs="Times New Roman"/>
        </w:rPr>
        <w:t>. 201</w:t>
      </w:r>
      <w:r w:rsidR="00B4238B">
        <w:rPr>
          <w:rFonts w:eastAsia="MS Mincho" w:cs="Times New Roman"/>
        </w:rPr>
        <w:t>8</w:t>
      </w:r>
      <w:r w:rsidR="005429A8">
        <w:rPr>
          <w:rFonts w:eastAsia="MS Mincho" w:cs="Times New Roman"/>
        </w:rPr>
        <w:t>/201</w:t>
      </w:r>
      <w:r w:rsidR="00B4238B">
        <w:rPr>
          <w:rFonts w:eastAsia="MS Mincho" w:cs="Times New Roman"/>
        </w:rPr>
        <w:t>9</w:t>
      </w:r>
      <w:r w:rsidR="003A2594">
        <w:rPr>
          <w:rFonts w:eastAsia="MS Mincho" w:cs="Times New Roman"/>
        </w:rPr>
        <w:t>,</w:t>
      </w:r>
      <w:r w:rsidR="005429A8">
        <w:rPr>
          <w:rFonts w:eastAsia="MS Mincho" w:cs="Times New Roman"/>
        </w:rPr>
        <w:t xml:space="preserve"> al seguente corso di studio:</w:t>
      </w:r>
    </w:p>
    <w:p w:rsidR="001B3DA9" w:rsidRDefault="001B3DA9" w:rsidP="001B3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84" w:hanging="284"/>
        <w:jc w:val="both"/>
        <w:rPr>
          <w:rFonts w:eastAsia="MS Mincho" w:cs="Times New Roman"/>
        </w:rPr>
      </w:pPr>
      <w:r w:rsidRPr="00BC7DB3">
        <w:rPr>
          <w:rFonts w:eastAsia="MS Mincho" w:cs="Times New Roman"/>
        </w:rPr>
        <w:t>......................................................................................</w:t>
      </w:r>
      <w:r>
        <w:rPr>
          <w:rFonts w:eastAsia="MS Mincho" w:cs="Times New Roman"/>
        </w:rPr>
        <w:t>...............................................................</w:t>
      </w:r>
      <w:r w:rsidRPr="00BC7DB3">
        <w:rPr>
          <w:rFonts w:eastAsia="MS Mincho" w:cs="Times New Roman"/>
        </w:rPr>
        <w:t xml:space="preserve"> </w:t>
      </w:r>
    </w:p>
    <w:p w:rsidR="001B3DA9" w:rsidRDefault="005429A8" w:rsidP="001B3DA9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>Livello (I livello o II livello)</w:t>
      </w:r>
      <w:r w:rsidR="001B3DA9" w:rsidRPr="00BC7DB3">
        <w:rPr>
          <w:rFonts w:eastAsia="MS Mincho" w:cs="Times New Roman"/>
        </w:rPr>
        <w:t>.......................................</w:t>
      </w:r>
      <w:r w:rsidR="001B3DA9">
        <w:rPr>
          <w:rFonts w:eastAsia="MS Mincho" w:cs="Times New Roman"/>
        </w:rPr>
        <w:t>....................................................................</w:t>
      </w:r>
      <w:r w:rsidR="001B3DA9" w:rsidRPr="00BC7DB3">
        <w:rPr>
          <w:rFonts w:eastAsia="MS Mincho" w:cs="Times New Roman"/>
        </w:rPr>
        <w:t>...................</w:t>
      </w:r>
    </w:p>
    <w:p w:rsidR="001B3DA9" w:rsidRDefault="005429A8" w:rsidP="001B3DA9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>Annualità</w:t>
      </w:r>
      <w:r w:rsidR="001B3DA9" w:rsidRPr="00BC7DB3">
        <w:rPr>
          <w:rFonts w:eastAsia="MS Mincho" w:cs="Times New Roman"/>
        </w:rPr>
        <w:t xml:space="preserve"> ...................................</w:t>
      </w:r>
      <w:r w:rsidR="001B3DA9">
        <w:rPr>
          <w:rFonts w:eastAsia="MS Mincho" w:cs="Times New Roman"/>
        </w:rPr>
        <w:t>.............................................................................</w:t>
      </w:r>
      <w:r w:rsidR="001B3DA9" w:rsidRPr="00BC7DB3">
        <w:rPr>
          <w:rFonts w:eastAsia="MS Mincho" w:cs="Times New Roman"/>
        </w:rPr>
        <w:t>...........................</w:t>
      </w:r>
    </w:p>
    <w:p w:rsidR="00D3155D" w:rsidRDefault="003A2594" w:rsidP="003A259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>di aver letto il bando delle elezioni suppletive e il Regolamento degli studenti del Conservatorio;</w:t>
      </w:r>
    </w:p>
    <w:p w:rsidR="003A2594" w:rsidRPr="003A2594" w:rsidRDefault="003A2594" w:rsidP="003A259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di allegare alla presente candidatura </w:t>
      </w:r>
      <w:r w:rsidRPr="003A2594">
        <w:rPr>
          <w:rFonts w:eastAsia="MS Mincho" w:cs="Times New Roman"/>
          <w:u w:val="single"/>
        </w:rPr>
        <w:t>copia di un mio documento</w:t>
      </w:r>
      <w:r>
        <w:rPr>
          <w:rFonts w:eastAsia="MS Mincho" w:cs="Times New Roman"/>
        </w:rPr>
        <w:t xml:space="preserve"> di </w:t>
      </w:r>
      <w:r w:rsidR="00814165">
        <w:rPr>
          <w:rFonts w:eastAsia="MS Mincho" w:cs="Times New Roman"/>
        </w:rPr>
        <w:t>identità</w:t>
      </w:r>
      <w:r>
        <w:rPr>
          <w:rFonts w:eastAsia="MS Mincho" w:cs="Times New Roman"/>
        </w:rPr>
        <w:t xml:space="preserve"> incorso di validità.</w:t>
      </w:r>
    </w:p>
    <w:p w:rsidR="00D3155D" w:rsidRDefault="001C2234" w:rsidP="001B3DA9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</w:rPr>
      </w:pPr>
      <w:r>
        <w:rPr>
          <w:rFonts w:eastAsia="MS Mincho" w:cs="Times New Roman"/>
        </w:rPr>
        <w:t>E di volermi candidare per il seguente ruolo (barrare una o due caselle):</w:t>
      </w:r>
    </w:p>
    <w:p w:rsidR="001C2234" w:rsidRPr="00AA0363" w:rsidRDefault="001C2234" w:rsidP="001C2234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  <w:color w:val="FF0000"/>
        </w:rPr>
      </w:pPr>
      <w:r w:rsidRPr="00AA0363">
        <w:rPr>
          <w:rFonts w:eastAsia="MS Mincho" w:cs="Times New Roman"/>
          <w:color w:val="FF0000"/>
        </w:rPr>
        <w:t>[   ]  Componente della Consulta</w:t>
      </w:r>
    </w:p>
    <w:p w:rsidR="001C2234" w:rsidRPr="00AA0363" w:rsidRDefault="001C2234" w:rsidP="001C2234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Times New Roman"/>
          <w:color w:val="FF0000"/>
        </w:rPr>
      </w:pPr>
      <w:r w:rsidRPr="00AA0363">
        <w:rPr>
          <w:rFonts w:eastAsia="MS Mincho" w:cs="Times New Roman"/>
          <w:color w:val="FF0000"/>
        </w:rPr>
        <w:t xml:space="preserve">[   ]  Rappresentante degli studenti in Consiglio Accademico </w:t>
      </w:r>
    </w:p>
    <w:p w:rsidR="00D3155D" w:rsidRDefault="00D3155D" w:rsidP="00D3155D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 w:cs="Times New Roman"/>
        </w:rPr>
      </w:pPr>
      <w:r>
        <w:rPr>
          <w:rFonts w:eastAsia="MS Mincho" w:cs="Times New Roman"/>
        </w:rPr>
        <w:t>In fede</w:t>
      </w:r>
    </w:p>
    <w:p w:rsidR="00D3155D" w:rsidRPr="00BC7DB3" w:rsidRDefault="00D3155D" w:rsidP="00D3155D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 w:cs="Times New Roman"/>
        </w:rPr>
      </w:pPr>
      <w:r>
        <w:rPr>
          <w:rFonts w:eastAsia="MS Mincho" w:cs="Times New Roman"/>
        </w:rPr>
        <w:t>____________________</w:t>
      </w:r>
    </w:p>
    <w:sectPr w:rsidR="00D3155D" w:rsidRPr="00BC7DB3" w:rsidSect="0033193C">
      <w:headerReference w:type="default" r:id="rId9"/>
      <w:pgSz w:w="12240" w:h="15840"/>
      <w:pgMar w:top="1417" w:right="90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E2" w:rsidRDefault="003E14E2" w:rsidP="00D62673">
      <w:r>
        <w:separator/>
      </w:r>
    </w:p>
  </w:endnote>
  <w:endnote w:type="continuationSeparator" w:id="0">
    <w:p w:rsidR="003E14E2" w:rsidRDefault="003E14E2" w:rsidP="00D6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E2" w:rsidRDefault="003E14E2" w:rsidP="00D62673">
      <w:r>
        <w:separator/>
      </w:r>
    </w:p>
  </w:footnote>
  <w:footnote w:type="continuationSeparator" w:id="0">
    <w:p w:rsidR="003E14E2" w:rsidRDefault="003E14E2" w:rsidP="00D6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7" w:rsidRPr="005429A8" w:rsidRDefault="00D3155D" w:rsidP="005429A8">
    <w:pPr>
      <w:jc w:val="both"/>
      <w:rPr>
        <w:rFonts w:ascii="Calibri" w:hAnsi="Calibri"/>
        <w:b/>
        <w:i/>
        <w:color w:val="00B050"/>
      </w:rPr>
    </w:pPr>
    <w:r>
      <w:rPr>
        <w:rFonts w:ascii="Calibri" w:hAnsi="Calibri"/>
        <w:b/>
        <w:color w:val="FF0000"/>
      </w:rPr>
      <w:t>ELEZIONI SUPPLETIVE DELLA CONSULTA DEGLI STUDENTI</w:t>
    </w:r>
  </w:p>
  <w:p w:rsidR="001825D7" w:rsidRDefault="001825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1B78A7"/>
    <w:multiLevelType w:val="hybridMultilevel"/>
    <w:tmpl w:val="1EEA4A7E"/>
    <w:lvl w:ilvl="0" w:tplc="D04E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12DB"/>
    <w:multiLevelType w:val="hybridMultilevel"/>
    <w:tmpl w:val="1D8CF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20E5"/>
    <w:multiLevelType w:val="hybridMultilevel"/>
    <w:tmpl w:val="BCD01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0337"/>
    <w:multiLevelType w:val="hybridMultilevel"/>
    <w:tmpl w:val="21CC03DC"/>
    <w:lvl w:ilvl="0" w:tplc="7508228E">
      <w:start w:val="2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6FD1"/>
    <w:multiLevelType w:val="hybridMultilevel"/>
    <w:tmpl w:val="1090B4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076D37"/>
    <w:multiLevelType w:val="hybridMultilevel"/>
    <w:tmpl w:val="4B5EB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7C66"/>
    <w:multiLevelType w:val="hybridMultilevel"/>
    <w:tmpl w:val="519C5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35E03"/>
    <w:multiLevelType w:val="hybridMultilevel"/>
    <w:tmpl w:val="C2F49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35C5F"/>
    <w:multiLevelType w:val="hybridMultilevel"/>
    <w:tmpl w:val="17E40C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301FC"/>
    <w:multiLevelType w:val="hybridMultilevel"/>
    <w:tmpl w:val="878A5C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6984"/>
    <w:multiLevelType w:val="hybridMultilevel"/>
    <w:tmpl w:val="8E5E4836"/>
    <w:lvl w:ilvl="0" w:tplc="D04EB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D7376D"/>
    <w:multiLevelType w:val="hybridMultilevel"/>
    <w:tmpl w:val="443C3BCE"/>
    <w:lvl w:ilvl="0" w:tplc="D04E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807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5D0FA8"/>
    <w:multiLevelType w:val="hybridMultilevel"/>
    <w:tmpl w:val="84C03804"/>
    <w:lvl w:ilvl="0" w:tplc="D04E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6"/>
    <w:rsid w:val="0002432D"/>
    <w:rsid w:val="000A3701"/>
    <w:rsid w:val="000B56A9"/>
    <w:rsid w:val="000B5D57"/>
    <w:rsid w:val="001825D7"/>
    <w:rsid w:val="001B176F"/>
    <w:rsid w:val="001B3DA9"/>
    <w:rsid w:val="001C2234"/>
    <w:rsid w:val="0023299D"/>
    <w:rsid w:val="00302FFE"/>
    <w:rsid w:val="003126D2"/>
    <w:rsid w:val="0033193C"/>
    <w:rsid w:val="003A2594"/>
    <w:rsid w:val="003E14E2"/>
    <w:rsid w:val="005429A8"/>
    <w:rsid w:val="005A243C"/>
    <w:rsid w:val="005D5C91"/>
    <w:rsid w:val="005F0558"/>
    <w:rsid w:val="006106E5"/>
    <w:rsid w:val="006F07A4"/>
    <w:rsid w:val="006F145E"/>
    <w:rsid w:val="007116DE"/>
    <w:rsid w:val="00745909"/>
    <w:rsid w:val="007F53B0"/>
    <w:rsid w:val="00814165"/>
    <w:rsid w:val="00871D9A"/>
    <w:rsid w:val="008D2A4C"/>
    <w:rsid w:val="00996646"/>
    <w:rsid w:val="00A40E3E"/>
    <w:rsid w:val="00AA0363"/>
    <w:rsid w:val="00B4238B"/>
    <w:rsid w:val="00B60A4E"/>
    <w:rsid w:val="00BB7EEC"/>
    <w:rsid w:val="00BC7DB3"/>
    <w:rsid w:val="00BE05D5"/>
    <w:rsid w:val="00C15ECE"/>
    <w:rsid w:val="00D3155D"/>
    <w:rsid w:val="00D463B4"/>
    <w:rsid w:val="00D62673"/>
    <w:rsid w:val="00DC3B21"/>
    <w:rsid w:val="00DE0332"/>
    <w:rsid w:val="00DE773D"/>
    <w:rsid w:val="00E06060"/>
    <w:rsid w:val="00E30C7A"/>
    <w:rsid w:val="00EB5040"/>
    <w:rsid w:val="00EB50E0"/>
    <w:rsid w:val="00F26E0D"/>
    <w:rsid w:val="00FB2098"/>
    <w:rsid w:val="00FC5D6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64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6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664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2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73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73"/>
    <w:rPr>
      <w:rFonts w:eastAsiaTheme="minorEastAsia"/>
      <w:sz w:val="24"/>
      <w:szCs w:val="24"/>
      <w:lang w:eastAsia="it-IT"/>
    </w:rPr>
  </w:style>
  <w:style w:type="paragraph" w:customStyle="1" w:styleId="Default">
    <w:name w:val="Default"/>
    <w:rsid w:val="00FF6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B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BB7E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5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64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6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664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2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73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73"/>
    <w:rPr>
      <w:rFonts w:eastAsiaTheme="minorEastAsia"/>
      <w:sz w:val="24"/>
      <w:szCs w:val="24"/>
      <w:lang w:eastAsia="it-IT"/>
    </w:rPr>
  </w:style>
  <w:style w:type="paragraph" w:customStyle="1" w:styleId="Default">
    <w:name w:val="Default"/>
    <w:rsid w:val="00FF6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B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BB7E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5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nsmila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tiziana.boraldo</dc:creator>
  <cp:lastModifiedBy>Luca Mander</cp:lastModifiedBy>
  <cp:revision>9</cp:revision>
  <cp:lastPrinted>2017-12-19T09:47:00Z</cp:lastPrinted>
  <dcterms:created xsi:type="dcterms:W3CDTF">2018-11-09T13:44:00Z</dcterms:created>
  <dcterms:modified xsi:type="dcterms:W3CDTF">2019-10-03T12:00:00Z</dcterms:modified>
</cp:coreProperties>
</file>